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86MS0063-01-202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июня 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ПКО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«Защита онлайн»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Даховой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Ольге Валентиновне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сковы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ограниченной ответственностью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ПКО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«Защита онлайн»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5407973637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Даховой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Ольге Валентиновне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3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7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8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Даховой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Валентиновн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ПКО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«Защита онлайн»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задолженности по договору № </w:t>
      </w:r>
      <w:r>
        <w:rPr>
          <w:rFonts w:ascii="Times New Roman" w:eastAsia="Times New Roman" w:hAnsi="Times New Roman" w:cs="Times New Roman"/>
          <w:sz w:val="28"/>
          <w:szCs w:val="28"/>
        </w:rPr>
        <w:t>5053650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долг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15179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 00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18700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eastAsia="Times New Roman" w:hAnsi="Times New Roman" w:cs="Times New Roman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в размере 1032 рубля 24 копейки,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1247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июня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8</w:t>
      </w:r>
      <w:r>
        <w:rPr>
          <w:rFonts w:ascii="Times New Roman" w:eastAsia="Times New Roman" w:hAnsi="Times New Roman" w:cs="Times New Roman"/>
          <w:u w:val="single"/>
        </w:rPr>
        <w:t>1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260</w:t>
      </w:r>
      <w:r>
        <w:rPr>
          <w:rFonts w:ascii="Times New Roman" w:eastAsia="Times New Roman" w:hAnsi="Times New Roman" w:cs="Times New Roman"/>
          <w:u w:val="single"/>
        </w:rPr>
        <w:t>8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3rplc-10">
    <w:name w:val="cat-PassportData grp-13 rplc-10"/>
    <w:basedOn w:val="DefaultParagraphFont"/>
  </w:style>
  <w:style w:type="character" w:customStyle="1" w:styleId="cat-ExternalSystemDefinedgrp-17rplc-11">
    <w:name w:val="cat-ExternalSystemDefined grp-17 rplc-11"/>
    <w:basedOn w:val="DefaultParagraphFont"/>
  </w:style>
  <w:style w:type="character" w:customStyle="1" w:styleId="cat-ExternalSystemDefinedgrp-18rplc-12">
    <w:name w:val="cat-ExternalSystemDefined grp-18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